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D0A5" w14:textId="77777777" w:rsidR="00523EDD" w:rsidRPr="00523EDD" w:rsidRDefault="00523EDD" w:rsidP="00523ED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1. Мой Спаситель Иисус призвал меня,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От греха к Нему идти решился я.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По нелёгкому пути мне приходится идти,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Много надо побеждать мне на пути. </w:t>
      </w:r>
    </w:p>
    <w:p w14:paraId="2B430403" w14:textId="77777777" w:rsidR="00523EDD" w:rsidRPr="00523EDD" w:rsidRDefault="00523EDD" w:rsidP="00523ED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2. Мир земной клеймит позором здесь меня,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И всегда он ненавидит за Христа.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Но Христа любовь сильна,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Укрепляет Он меня,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>Никогда не забывает Он меня..</w:t>
      </w:r>
    </w:p>
    <w:p w14:paraId="44FDB82A" w14:textId="77777777" w:rsidR="00523EDD" w:rsidRPr="00523EDD" w:rsidRDefault="00523EDD" w:rsidP="00523ED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3. Мой Спаситель по земле здесь проходил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И всегда Он окружающих любил.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Мой Спаситель, и меня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Приготовь, чтоб я всегда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>Мог прощать, любить, страдая за Тебя.</w:t>
      </w:r>
    </w:p>
    <w:p w14:paraId="548EF6C4" w14:textId="77777777" w:rsidR="00523EDD" w:rsidRPr="00523EDD" w:rsidRDefault="00523EDD" w:rsidP="00523ED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4. Когда кончится земной, нелёгкий путь,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И тогда Ты дашь от бурь мне отдохнуть,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Где не будет скорбных дней,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 xml:space="preserve">Где отрешь слезу с очей </w:t>
      </w:r>
      <w:r w:rsidRPr="00523EDD">
        <w:rPr>
          <w:rFonts w:asciiTheme="majorHAnsi" w:hAnsiTheme="majorHAnsi" w:cstheme="majorHAnsi"/>
          <w:sz w:val="44"/>
          <w:szCs w:val="44"/>
        </w:rPr>
        <w:br/>
      </w:r>
      <w:r w:rsidRPr="00523EDD">
        <w:rPr>
          <w:rStyle w:val="Strong"/>
          <w:rFonts w:asciiTheme="majorHAnsi" w:hAnsiTheme="majorHAnsi" w:cstheme="majorHAnsi"/>
          <w:sz w:val="44"/>
          <w:szCs w:val="44"/>
        </w:rPr>
        <w:t>Своей любящей пронзённою рукой.</w:t>
      </w:r>
    </w:p>
    <w:p w14:paraId="62049849" w14:textId="6E6F29FF" w:rsidR="002D3946" w:rsidRPr="00523EDD" w:rsidRDefault="00523EDD" w:rsidP="00523ED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523EDD">
        <w:rPr>
          <w:rStyle w:val="Strong"/>
          <w:rFonts w:asciiTheme="majorHAnsi" w:hAnsiTheme="majorHAnsi" w:cstheme="majorHAnsi"/>
          <w:sz w:val="44"/>
          <w:szCs w:val="44"/>
        </w:rPr>
        <w:t>Своей любящей пронзённою рукой.</w:t>
      </w:r>
    </w:p>
    <w:sectPr w:rsidR="002D3946" w:rsidRPr="00523ED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3690801">
    <w:abstractNumId w:val="8"/>
  </w:num>
  <w:num w:numId="2" w16cid:durableId="164832594">
    <w:abstractNumId w:val="6"/>
  </w:num>
  <w:num w:numId="3" w16cid:durableId="1588422320">
    <w:abstractNumId w:val="5"/>
  </w:num>
  <w:num w:numId="4" w16cid:durableId="1771007229">
    <w:abstractNumId w:val="4"/>
  </w:num>
  <w:num w:numId="5" w16cid:durableId="746148488">
    <w:abstractNumId w:val="7"/>
  </w:num>
  <w:num w:numId="6" w16cid:durableId="168449531">
    <w:abstractNumId w:val="3"/>
  </w:num>
  <w:num w:numId="7" w16cid:durableId="979924246">
    <w:abstractNumId w:val="2"/>
  </w:num>
  <w:num w:numId="8" w16cid:durableId="859511319">
    <w:abstractNumId w:val="1"/>
  </w:num>
  <w:num w:numId="9" w16cid:durableId="40588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3946"/>
    <w:rsid w:val="00326F90"/>
    <w:rsid w:val="00523ED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24001E7-0A1E-4F89-A705-3B412D4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2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2024-02-29T21:34:00Z</dcterms:modified>
  <cp:category/>
</cp:coreProperties>
</file>